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-804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Василишко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Славы Юрьевича,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7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Василишко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нарушением срока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Василишко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Василишко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</w:t>
      </w:r>
      <w:r>
        <w:rPr>
          <w:rFonts w:ascii="Times New Roman" w:eastAsia="Times New Roman" w:hAnsi="Times New Roman" w:cs="Times New Roman"/>
          <w:sz w:val="28"/>
          <w:szCs w:val="28"/>
        </w:rPr>
        <w:t>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Василишко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23626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Василишко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Василишко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Василишко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Славу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804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Dategrp-7rplc-14">
    <w:name w:val="cat-Date grp-7 rplc-14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0rplc-30">
    <w:name w:val="cat-Date grp-1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